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103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Гайдара </w:t>
      </w:r>
      <w:r>
        <w:rPr>
          <w:rFonts w:ascii="Times New Roman" w:eastAsia="Times New Roman" w:hAnsi="Times New Roman" w:cs="Times New Roman"/>
          <w:sz w:val="28"/>
          <w:szCs w:val="28"/>
        </w:rPr>
        <w:t>Гиниятовича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Шаихметов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5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Шаихметов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Шаихметова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Гайдара </w:t>
      </w:r>
      <w:r>
        <w:rPr>
          <w:rFonts w:ascii="Times New Roman" w:eastAsia="Times New Roman" w:hAnsi="Times New Roman" w:cs="Times New Roman"/>
          <w:sz w:val="28"/>
          <w:szCs w:val="28"/>
        </w:rPr>
        <w:t>Гиниятовича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тративного задерж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8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1032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6rplc-14">
    <w:name w:val="cat-Date grp-6 rplc-14"/>
    <w:basedOn w:val="DefaultParagraphFont"/>
  </w:style>
  <w:style w:type="character" w:customStyle="1" w:styleId="cat-Timegrp-16rplc-15">
    <w:name w:val="cat-Time grp-16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7rplc-24">
    <w:name w:val="cat-Date grp-7 rplc-24"/>
    <w:basedOn w:val="DefaultParagraphFont"/>
  </w:style>
  <w:style w:type="character" w:customStyle="1" w:styleId="cat-Dategrp-8rplc-27">
    <w:name w:val="cat-Date grp-8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